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f387" w14:textId="ba9f387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мерах по дальнейшему совершенствованию этических норм и правил поведения государственных служащих Республики Казахстан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Указ Президента Республики Казахстан от 29 декабря 2015 года № 153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целях повышения требований к морально-нравственному облику и деловым качествам государственных служащих </w:t>
      </w:r>
      <w:r>
        <w:rPr>
          <w:rFonts w:ascii="Consolas"/>
          <w:b/>
          <w:i w:val="false"/>
          <w:color w:val="000000"/>
          <w:sz w:val="20"/>
        </w:rPr>
        <w:t>ПОСТАНОВЛЯЮ: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Утвердить прилагаемые: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</w:t>
      </w:r>
      <w:r>
        <w:rPr>
          <w:rFonts w:ascii="Consolas"/>
          <w:b w:val="false"/>
          <w:i w:val="false"/>
          <w:color w:val="000000"/>
          <w:sz w:val="20"/>
        </w:rPr>
        <w:t>Этический кодекс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государственных служащих Республики Казахстан (Правила служебной этики государственных служащих);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</w:t>
      </w:r>
      <w:r>
        <w:rPr>
          <w:rFonts w:ascii="Consolas"/>
          <w:b w:val="false"/>
          <w:i w:val="false"/>
          <w:color w:val="000000"/>
          <w:sz w:val="20"/>
        </w:rPr>
        <w:t>Положение</w:t>
      </w:r>
      <w:r>
        <w:rPr>
          <w:rFonts w:ascii="Consolas"/>
          <w:b w:val="false"/>
          <w:i w:val="false"/>
          <w:color w:val="000000"/>
          <w:sz w:val="20"/>
        </w:rPr>
        <w:t xml:space="preserve"> об уполномоченном по этике.</w:t>
      </w:r>
    </w:p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Признать утратившими силу некоторые указы Президента Республики Казахстан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Указу.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Настоящий Указ вводится в действие с 1 января 2016 года и подлежит официальному опубликованию.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Указом Президента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29 декабря 2015 года № 153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Этический кодекс государственных служащих Республики Казахстан</w:t>
      </w:r>
      <w:r>
        <w:br/>
      </w:r>
      <w:r>
        <w:rPr>
          <w:rFonts w:ascii="Consolas"/>
          <w:b/>
          <w:i w:val="false"/>
          <w:color w:val="000000"/>
        </w:rPr>
        <w:t>(Правила служебной этики государственных служащих)</w:t>
      </w:r>
      <w:r>
        <w:br/>
      </w:r>
      <w:r>
        <w:rPr>
          <w:rFonts w:ascii="Consolas"/>
          <w:b/>
          <w:i w:val="false"/>
          <w:color w:val="000000"/>
        </w:rPr>
        <w:t>1. Общие положения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Несение государственной службы является выражением особого доверия со стороны общества и государства и предъявляет высокие требования к морально-этическому облику государственных служащих.</w:t>
      </w:r>
    </w:p>
    <w:bookmarkEnd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Общество рассчитывает, что государственные служащие будут вкладывать все свои силы, знания и опыт в осуществляемую ими профессиональную деятельность, беспристрастно и честно служить своей Родине – Республике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Государственные служащие в своей деятельности должны быть привержены политике Первого Президента Республики Казахстан – Лидера Нации Нурсултана Назарбаева и последовательно проводить ее в жизнь.</w:t>
      </w:r>
    </w:p>
    <w:bookmarkStart w:name="z8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Настоящий Этический кодекс государственных служащих Республики Казахстан (Правила служебной этики государственных служащих) (далее – Кодекс) в соответствии с </w:t>
      </w:r>
      <w:r>
        <w:rPr>
          <w:rFonts w:ascii="Consolas"/>
          <w:b w:val="false"/>
          <w:i w:val="false"/>
          <w:color w:val="000000"/>
          <w:sz w:val="20"/>
        </w:rPr>
        <w:t>Конституцией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законами Республики Казахстан от 23 ноября 2015 года "О государственной службе Республики Казахстан", от 18 ноября 2015 года "</w:t>
      </w:r>
      <w:r>
        <w:rPr>
          <w:rFonts w:ascii="Consolas"/>
          <w:b w:val="false"/>
          <w:i w:val="false"/>
          <w:color w:val="000000"/>
          <w:sz w:val="20"/>
        </w:rPr>
        <w:t>О противодействии коррупции</w:t>
      </w:r>
      <w:r>
        <w:rPr>
          <w:rFonts w:ascii="Consolas"/>
          <w:b w:val="false"/>
          <w:i w:val="false"/>
          <w:color w:val="000000"/>
          <w:sz w:val="20"/>
        </w:rPr>
        <w:t>", общепринятыми морально-этическими нормами устанавливает основные требования к морально-этическому облику государственных служащих, а также базовые стандарты их поведения.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Кодекс направлен на укрепление доверия общества к государственным органам, формирование высокой культуры взаимоотношений на государственной службе и предупреждение случаев неэтичного поведения государственных служащих.</w:t>
      </w:r>
    </w:p>
    <w:bookmarkStart w:name="z9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Руководители государственных органов, в центральных исполнительных органах – ответственные секретари центральных исполнительных органов или должностные лица,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– руководители центральных исполнительных органов обеспечивают исполнение требований настоящего Кодекса, размещение текста настоящего Кодекса в зданиях государственных органов в местах, доступных для всеобщего обозрения.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Государственный служащий в трехдневный срок после поступления на государственную службу должен быть в письменной форме ознакомлен с текстом настоящего Кодекса.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Общие стандарты поведения</w:t>
      </w:r>
    </w:p>
    <w:bookmarkEnd w:id="8"/>
    <w:bookmarkStart w:name="z12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Государственные служащие должны: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обеспечивать законность и справедливость принимаемых ими решений;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обеспечивать прозрачность принятия решений, затрагивающих права и законные интересы физических и юридических лиц;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противостоять действиям, наносящим ущерб интересам государства, препятствующим или снижающим эффективность функционирования государственных органов;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повышать свой профессиональный уровень и квалификацию для эффективного исполнения служебных обязанностей, соблюдать установленные законами Республики Казахстан ограничения и запреты;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своими действиями и поведением не давать повода для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9) не распространять сведения, не соответствующие действительности;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неукоснительно соблюдать служебную дисциплину, добросовестно, беспристрастно и качественно исполнять свои служебные обязанности, рационально и эффективно использовать рабочее время;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на постоянной основе принимать меры по повышению качества оказываемых государственных услуг, всецело ориентируясь на запросы населения как потребителя государственных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13) не допускать совершения проступков и иных правонарушений, за которые законом предусмотрена дисциплинарная, административная либо уголовная ответственность.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14) соблюдать деловой этикет и правила официального поведения.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bookmarkStart w:name="z13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Государственные служащие не должны использовать служебное положение и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Государственные служащие, в том числе занимающие руководящие должности, не могут открыто демонстрировать свои религиозные убеждения в коллективе,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bookmarkStart w:name="z14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Стандарты поведения во внеслужебное время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Государственные служащие во внеслужебное время должны:</w:t>
      </w:r>
    </w:p>
    <w:bookmarkEnd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придерживаться общепринятых морально-этических норм, не допускать случаев антиобщественного поведения, в том числе нахождения в общественных местах в состоянии опьянения, оскорбляющем человеческое достоинство и общественную нравственность;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проявлять скромность, не подчеркивать и не использовать свое должностное положение при получении соответствующих услуг;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не допускать со своей стороны нарушения требований законодательства, сопряженных с посягательством на общественную нравственность, порядок и безопасность, и не вовлекать других граждан в совершение противоправных, антиобщественных действий.</w:t>
      </w:r>
    </w:p>
    <w:bookmarkStart w:name="z16" w:id="1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4. Стандарты поведения в служебных отношениях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8. Государственные служащие в служебных отношениях с коллегами должны:</w:t>
      </w:r>
    </w:p>
    <w:bookmarkEnd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пресекать либо принимать иные меры по недопущению нарушений норм служебной этики со стороны других государственных служащих;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воздерживаться от обсуждения личных и профессиональных качеств коллег, порочащих их честь и достоинство в коллективе;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не допускать действий (бездействия), препятствующих выполнению коллегами их должностных обязанностей.</w:t>
      </w:r>
    </w:p>
    <w:bookmarkStart w:name="z18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9. Руководители в отношениях с подчиненными служащими должны: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обеспечивать соблюдение принципов меритократии, при решении кадровых вопросов не оказывать предпочтения по признакам родства, землячества и личной преданности;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проявлять справедливость и объективность при оценке результатов их деятельности, а также применении мер поощрения и взысканий;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принимать меры, направленные на охрану труда, здоровья, создание безопасных и необходимых условий для эффективной деятельности, а также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не использовать служебное положение для оказания влияния на их деятельность при решении вопросов неслужебного характера;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не принуждать к совершению противоправных поступков, а также поступков, не совместимых с общепринятыми морально-этическими нормами;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не допускать по отношению к ним необоснованных обвинений, фактов грубости, унижения достоинства, бестактности и некорректного поведения.</w:t>
      </w:r>
    </w:p>
    <w:bookmarkStart w:name="z19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10. Государственные служащие, занимающие нижестоящие должности, должны: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при выполнении поручений руководителей представлять только объективные и достоверные сведения;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незамедлительно доводить до сведения руководства и уполномоченного по этике о ставших им известными случаях нарушений норм служебной этики и дисциплинарных проступках, дискредитирующих государственную службу;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не допускать действий (бездействия), препятствующих выполнению правомерных поручений руководителя;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не допускать в отношении руководства проявлений личной преданности, стремления к получению выгод и преимуществ за счет их должностных возможностей.</w:t>
      </w:r>
    </w:p>
    <w:bookmarkStart w:name="z20" w:id="1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5. Стандарты поведения, связанные с публичными выступлениями,</w:t>
      </w:r>
      <w:r>
        <w:br/>
      </w:r>
      <w:r>
        <w:rPr>
          <w:rFonts w:ascii="Consolas"/>
          <w:b/>
          <w:i w:val="false"/>
          <w:color w:val="000000"/>
        </w:rPr>
        <w:t>в том числе в средствах массовой информации</w:t>
      </w:r>
    </w:p>
    <w:bookmarkEnd w:id="17"/>
    <w:bookmarkStart w:name="z21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Государственные служащие должны вести дискуссии в корректной форме, не подрывая авторитета государственной службы.</w:t>
      </w:r>
    </w:p>
    <w:bookmarkStart w:name="z22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не соответствует основным направлениям политики государства;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раскрывает служебную информацию, которая не разрешена к обнародованию;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</w:p>
    <w:bookmarkStart w:name="z23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</w:p>
    <w:bookmarkEnd w:id="20"/>
    <w:bookmarkStart w:name="z24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14. При предъявлении к государственному служащему необоснованного публичного обвинения в коррупционных проявлениях он должен в месячный срок со дня обнаружения такого обвинения принять меры по его опровержению.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29 декабря 2015 года № 153</w:t>
            </w:r>
          </w:p>
        </w:tc>
      </w:tr>
    </w:tbl>
    <w:bookmarkStart w:name="z26" w:id="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ПОЛОЖЕНИЕ</w:t>
      </w:r>
      <w:r>
        <w:br/>
      </w:r>
      <w:r>
        <w:rPr>
          <w:rFonts w:ascii="Consolas"/>
          <w:b/>
          <w:i w:val="false"/>
          <w:color w:val="000000"/>
        </w:rPr>
        <w:t>об уполномоченном по этике</w:t>
      </w:r>
      <w:r>
        <w:br/>
      </w:r>
      <w:r>
        <w:rPr>
          <w:rFonts w:ascii="Consolas"/>
          <w:b/>
          <w:i w:val="false"/>
          <w:color w:val="000000"/>
        </w:rPr>
        <w:t>1. Общие положения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Уполномоченный по этике – государственный служащий, осуществляющий деятельность по обеспечению соблюдения норм служебной этики и профилактики нарушений законодательства о государственной службе, противодействии коррупции и </w:t>
      </w:r>
      <w:r>
        <w:rPr>
          <w:rFonts w:ascii="Consolas"/>
          <w:b w:val="false"/>
          <w:i w:val="false"/>
          <w:color w:val="000000"/>
          <w:sz w:val="20"/>
        </w:rPr>
        <w:t>Этического кодекса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государственных служащих Республики Казахстан (далее – Этический кодекс), а также консультирующий в пределах своих функций государственных служащих и граждан.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Уполномоченный по этике руководствуется в своей деятельности законами Республики Казахстан от 23 ноября 2015 года "</w:t>
      </w:r>
      <w:r>
        <w:rPr>
          <w:rFonts w:ascii="Consolas"/>
          <w:b w:val="false"/>
          <w:i w:val="false"/>
          <w:color w:val="000000"/>
          <w:sz w:val="20"/>
        </w:rPr>
        <w:t>О государственной службе Республики Казахстан</w:t>
      </w:r>
      <w:r>
        <w:rPr>
          <w:rFonts w:ascii="Consolas"/>
          <w:b w:val="false"/>
          <w:i w:val="false"/>
          <w:color w:val="000000"/>
          <w:sz w:val="20"/>
        </w:rPr>
        <w:t>", от 18 ноября 2015 года "</w:t>
      </w:r>
      <w:r>
        <w:rPr>
          <w:rFonts w:ascii="Consolas"/>
          <w:b w:val="false"/>
          <w:i w:val="false"/>
          <w:color w:val="000000"/>
          <w:sz w:val="20"/>
        </w:rPr>
        <w:t>О противодействии коррупции</w:t>
      </w:r>
      <w:r>
        <w:rPr>
          <w:rFonts w:ascii="Consolas"/>
          <w:b w:val="false"/>
          <w:i w:val="false"/>
          <w:color w:val="000000"/>
          <w:sz w:val="20"/>
        </w:rPr>
        <w:t xml:space="preserve">", </w:t>
      </w:r>
      <w:r>
        <w:rPr>
          <w:rFonts w:ascii="Consolas"/>
          <w:b w:val="false"/>
          <w:i w:val="false"/>
          <w:color w:val="000000"/>
          <w:sz w:val="20"/>
        </w:rPr>
        <w:t>Этическим кодексом</w:t>
      </w:r>
      <w:r>
        <w:rPr>
          <w:rFonts w:ascii="Consolas"/>
          <w:b w:val="false"/>
          <w:i w:val="false"/>
          <w:color w:val="000000"/>
          <w:sz w:val="20"/>
        </w:rPr>
        <w:t>, настоящим Положением, а также иными актами законодательства Республики Казахстан.</w:t>
      </w:r>
    </w:p>
    <w:bookmarkEnd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Уполномоченный по этике вводится в центральных исполнительных органах, государственных органах, непосредственно подчиненных и подотчетных Президенту Республики Казахстан (за исключением правоохранительных и специальных государственных органов), аппаратах акимов областей, городов республиканского значения и столицы.</w:t>
      </w:r>
    </w:p>
    <w:bookmarkStart w:name="z30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Возложение функций уполномоченного по этике в центральных исполнительных органах осуществляется – ответственными секретарями центральных исполнительных органов или должностными лицами, на которых в установленном порядке возложены полномочия ответственных секретарей центральных исполнительных органов, а в случаях отсутствия ответственных секретарей центральных исполнительных органов или указанных должностных лиц – руководителями государственных органов, в местных исполнительных органах – руководителями аппаратов акимов областей, городов республиканского значения и столицы.</w:t>
      </w:r>
    </w:p>
    <w:bookmarkEnd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Функции уполномоченного по этике возлагаются на государственного служащего, снискавшего признание и уважение в коллективе.</w:t>
      </w:r>
    </w:p>
    <w:bookmarkStart w:name="z31" w:id="2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Основные функции уполномоченного по этике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Уполномоченный по этике в пределах своей компетенции осуществляет следующие функции:</w:t>
      </w:r>
    </w:p>
    <w:bookmarkEnd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службы, противодействия коррупции и </w:t>
      </w:r>
      <w:r>
        <w:rPr>
          <w:rFonts w:ascii="Consolas"/>
          <w:b w:val="false"/>
          <w:i w:val="false"/>
          <w:color w:val="000000"/>
          <w:sz w:val="20"/>
        </w:rPr>
        <w:t>Этического кодекса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способствует соблюдению государственными служащими установленных законами ограничений и запретов;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по поручению руководства государственного органа, в котором он работает, рассматривает обращения физических и юридических лиц по фактам нарушения норм служебной этики государственными служащими;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содействует формированию культуры взаимоотношений, соответствующей общепринятым морально-этическим нормам в коллективе;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в случаях нарушения прав и законных интересов государственных служащих принимает меры, направленные на их защиту и восстановление;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осуществляет мониторинг и контроль за соблюдением норм служебной этики государственными служащими;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в случаях нарушения государственными служащими законодательства Республики Казахстан в сферах государственной службы, противодействия коррупции и </w:t>
      </w:r>
      <w:r>
        <w:rPr>
          <w:rFonts w:ascii="Consolas"/>
          <w:b w:val="false"/>
          <w:i w:val="false"/>
          <w:color w:val="000000"/>
          <w:sz w:val="20"/>
        </w:rPr>
        <w:t>Этического кодекса</w:t>
      </w:r>
      <w:r>
        <w:rPr>
          <w:rFonts w:ascii="Consolas"/>
          <w:b w:val="false"/>
          <w:i w:val="false"/>
          <w:color w:val="000000"/>
          <w:sz w:val="20"/>
        </w:rPr>
        <w:t xml:space="preserve"> проводит анализ причин и условий, способствующих совершению правонарушений, и вносит руководству государственного органа рекомендации по их устранению;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в целях профилактики и недопущения нарушений законодательства Республики Казахстан в сферах государственной службы, противодействия коррупции и </w:t>
      </w:r>
      <w:r>
        <w:rPr>
          <w:rFonts w:ascii="Consolas"/>
          <w:b w:val="false"/>
          <w:i w:val="false"/>
          <w:color w:val="000000"/>
          <w:sz w:val="20"/>
        </w:rPr>
        <w:t>Этического кодекса</w:t>
      </w:r>
      <w:r>
        <w:rPr>
          <w:rFonts w:ascii="Consolas"/>
          <w:b w:val="false"/>
          <w:i w:val="false"/>
          <w:color w:val="000000"/>
          <w:sz w:val="20"/>
        </w:rPr>
        <w:t>, а также формирования позитивного имиджа государственной службы взаимодействует с институтами гражданского общества и государственными органами;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службы, противодействия коррупции и </w:t>
      </w:r>
      <w:r>
        <w:rPr>
          <w:rFonts w:ascii="Consolas"/>
          <w:b w:val="false"/>
          <w:i w:val="false"/>
          <w:color w:val="000000"/>
          <w:sz w:val="20"/>
        </w:rPr>
        <w:t>Этического кодекса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11)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служащих, допустивших нарушение норм служебной этики;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12) осуществляет иную деятельность в целях профилактики нарушений норм служебной этики.</w:t>
      </w:r>
    </w:p>
    <w:bookmarkStart w:name="z33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Для выполнения возложенных функций уполномоченный по этике:</w:t>
      </w:r>
    </w:p>
    <w:bookmarkEnd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запрашивает и получает сведения и документы, необходимые для анализа причин и условий, способствующих нарушению государственными служащими законодательства Республики Казахстан в сферах государственной службы, противодействия коррупции и </w:t>
      </w:r>
      <w:r>
        <w:rPr>
          <w:rFonts w:ascii="Consolas"/>
          <w:b w:val="false"/>
          <w:i w:val="false"/>
          <w:color w:val="000000"/>
          <w:sz w:val="20"/>
        </w:rPr>
        <w:t>Этического кодекса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от имени государственного органа, в котором он работает, в установленном законодательством порядке обращается в уполномоченный орган по делам государственной службы (далее – уполномоченный орган) за разъяснением норм законодательства Республики Казахстан в сферах государственной службы, противодействия коррупции, а также </w:t>
      </w:r>
      <w:r>
        <w:rPr>
          <w:rFonts w:ascii="Consolas"/>
          <w:b w:val="false"/>
          <w:i w:val="false"/>
          <w:color w:val="000000"/>
          <w:sz w:val="20"/>
        </w:rPr>
        <w:t>Этического кодекса</w:t>
      </w:r>
      <w:r>
        <w:rPr>
          <w:rFonts w:ascii="Consolas"/>
          <w:b w:val="false"/>
          <w:i w:val="false"/>
          <w:color w:val="000000"/>
          <w:sz w:val="20"/>
        </w:rPr>
        <w:t>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вносит руководителю государственного органа предложение о поощрении лиц, внесших значительный вклад в формирование положительного имиджа государственного органа и позитивного климата в коллективе;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при необходимости, при рассмотрении вопросов, относящихся к его компетенции, вправе запрашивать и получать у кадровой службы личные дела государственных служащих, иные материалы и документы, касающиеся вопросов прохождения государственной службы.</w:t>
      </w:r>
    </w:p>
    <w:bookmarkStart w:name="z34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Уполномоченный по этике в случаях получения необоснованного отказа, непринятия руководителем государственного органа соответствующих мер либо совершения им действий (бездействия), препятствующих исполнению функций уполномоченного по этике, уведомляет об этом уполномоченный орган либо его территориальное подразделение.</w:t>
      </w:r>
    </w:p>
    <w:bookmarkEnd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поступлении такого уведомления уполномоченный орган либо его территориальное подразделение принимают соответствующие меры, предусмотренные законодательством Республики Казахстан в сфере государственной службы.</w:t>
      </w:r>
    </w:p>
    <w:bookmarkStart w:name="z35" w:id="3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Организация деятельности уполномоченного по этике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При наличии обстоятельств, вызывающих обоснованные сомнения в беспристрастности руководителей государственного органа (конфликт интересов), которые могут привести к ненадлежащему исполнению должностных полномочий, уполномоченный по этике осуществляет свою деятельность на самостоятельной основе.</w:t>
      </w:r>
    </w:p>
    <w:bookmarkEnd w:id="31"/>
    <w:bookmarkStart w:name="z37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8. По результатам своей деятельности уполномоченный по этике представляет отчеты уполномоченному органу. </w:t>
      </w:r>
      <w:r>
        <w:rPr>
          <w:rFonts w:ascii="Consolas"/>
          <w:b w:val="false"/>
          <w:i w:val="false"/>
          <w:color w:val="000000"/>
          <w:sz w:val="20"/>
        </w:rPr>
        <w:t>Форма</w:t>
      </w:r>
      <w:r>
        <w:rPr>
          <w:rFonts w:ascii="Consolas"/>
          <w:b w:val="false"/>
          <w:i w:val="false"/>
          <w:color w:val="000000"/>
          <w:sz w:val="20"/>
        </w:rPr>
        <w:t xml:space="preserve"> и сроки представления отчетов утверждаются уполномоченным органом.</w:t>
      </w:r>
    </w:p>
    <w:bookmarkEnd w:id="32"/>
    <w:bookmarkStart w:name="z38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9. Уполномоченный по этике осуществляет прием государственных служащих и иных граждан по вопросам, отнесенным к его функциям, в случае их обращений либо не менее одного раза в месяц согласно графику, размещенному в местах, доступных для всеобщего обозрения.</w:t>
      </w:r>
    </w:p>
    <w:bookmarkEnd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необходимости беседа с гражданином или государственным служащим может быть проведена по телефону либо с использованием других средств коммуникаций, обеспечивающих надлежащую передачу информации.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установленном законодательством порядке сведения об уполномоченном по этике, в том числе фамилия, инициалы, фотография, номера кабинета и телефонов, размещаются на интернет-ресурсе государственного органа и в местах, доступных для всеобщего обозрения в здании государственного органа.</w:t>
      </w:r>
    </w:p>
    <w:bookmarkStart w:name="z39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10. В целях мониторинга соблюдения норм служебной этики, а также состояния морально-психологического климата в коллективе не менее одного раза в полгода уполномоченный по этике проводит анонимное анкетирование по </w:t>
      </w:r>
      <w:r>
        <w:rPr>
          <w:rFonts w:ascii="Consolas"/>
          <w:b w:val="false"/>
          <w:i w:val="false"/>
          <w:color w:val="000000"/>
          <w:sz w:val="20"/>
        </w:rPr>
        <w:t>форме</w:t>
      </w:r>
      <w:r>
        <w:rPr>
          <w:rFonts w:ascii="Consolas"/>
          <w:b w:val="false"/>
          <w:i w:val="false"/>
          <w:color w:val="000000"/>
          <w:sz w:val="20"/>
        </w:rPr>
        <w:t>, утвержденной уполномоченным органом.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Указу Президента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29 декабря 2015 года № 153</w:t>
            </w:r>
          </w:p>
        </w:tc>
      </w:tr>
    </w:tbl>
    <w:bookmarkStart w:name="z41" w:id="3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ПЕРЕЧЕНЬ</w:t>
      </w:r>
      <w:r>
        <w:br/>
      </w:r>
      <w:r>
        <w:rPr>
          <w:rFonts w:ascii="Consolas"/>
          <w:b/>
          <w:i w:val="false"/>
          <w:color w:val="000000"/>
        </w:rPr>
        <w:t>утративших силу некоторых указов</w:t>
      </w:r>
      <w:r>
        <w:br/>
      </w:r>
      <w:r>
        <w:rPr>
          <w:rFonts w:ascii="Consolas"/>
          <w:b/>
          <w:i w:val="false"/>
          <w:color w:val="000000"/>
        </w:rPr>
        <w:t>Президента Республики Казахстан</w:t>
      </w:r>
    </w:p>
    <w:bookmarkEnd w:id="35"/>
    <w:bookmarkStart w:name="z42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</w:t>
      </w:r>
      <w:r>
        <w:rPr>
          <w:rFonts w:ascii="Consolas"/>
          <w:b w:val="false"/>
          <w:i w:val="false"/>
          <w:color w:val="000000"/>
          <w:sz w:val="20"/>
        </w:rPr>
        <w:t>Указ</w:t>
      </w:r>
      <w:r>
        <w:rPr>
          <w:rFonts w:ascii="Consolas"/>
          <w:b w:val="false"/>
          <w:i w:val="false"/>
          <w:color w:val="000000"/>
          <w:sz w:val="20"/>
        </w:rPr>
        <w:t xml:space="preserve"> Президента Республики Казахстан от 3 мая 2005 года № 1567 "О Кодексе чести государственных служащих Республики Казахстан" (САПП Республики Казахстан, 2005 г., № 19, ст. 225).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</w:t>
      </w:r>
      <w:r>
        <w:rPr>
          <w:rFonts w:ascii="Consolas"/>
          <w:b w:val="false"/>
          <w:i w:val="false"/>
          <w:color w:val="000000"/>
          <w:sz w:val="20"/>
        </w:rPr>
        <w:t>Подпункт 9)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 Указа Президента Республики Казахстан от 27 ноября 2007 года № 446 "О внесении изменений и дополнений в указы Президента Республики Казахстан" (САПП Республики Казахстан, 2007 г., № 43, ст. 499).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</w:t>
      </w:r>
      <w:r>
        <w:rPr>
          <w:rFonts w:ascii="Consolas"/>
          <w:b w:val="false"/>
          <w:i w:val="false"/>
          <w:color w:val="000000"/>
          <w:sz w:val="20"/>
        </w:rPr>
        <w:t>Указ</w:t>
      </w:r>
      <w:r>
        <w:rPr>
          <w:rFonts w:ascii="Consolas"/>
          <w:b w:val="false"/>
          <w:i w:val="false"/>
          <w:color w:val="000000"/>
          <w:sz w:val="20"/>
        </w:rPr>
        <w:t xml:space="preserve"> Президента Республики Казахстан от 1 апреля 2011 года № 1180 "О внесении изменения в Указ Президента Республики Казахстан от 3 мая 2005 года № 1567" (САПП Республики Казахстан, 2011 г., № 30, ст. 365).</w:t>
      </w:r>
    </w:p>
    <w:bookmarkEnd w:id="38"/>
    <w:bookmarkStart w:name="z45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</w:t>
      </w:r>
      <w:r>
        <w:rPr>
          <w:rFonts w:ascii="Consolas"/>
          <w:b w:val="false"/>
          <w:i w:val="false"/>
          <w:color w:val="000000"/>
          <w:sz w:val="20"/>
        </w:rPr>
        <w:t>Указ</w:t>
      </w:r>
      <w:r>
        <w:rPr>
          <w:rFonts w:ascii="Consolas"/>
          <w:b w:val="false"/>
          <w:i w:val="false"/>
          <w:color w:val="000000"/>
          <w:sz w:val="20"/>
        </w:rPr>
        <w:t xml:space="preserve"> Президента Республики Казахстан от 1 октября 2013 года № 651 "О внесении изменений в Указ Президента Республики Казахстан от 3 мая 2005 года № 1567 "О Кодексе чести государственных служащих Республики Казахстан" (САПП Республики Казахстан 2013 г., № 58, ст. 786).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